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868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z w:val="28"/>
          <w:szCs w:val="28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Петрухина И.А.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правонарушении, предусмотренном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20.21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Петрухина Ивана Алексеевича,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Петрухин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6rplc-1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районе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Addressgrp-2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 и общественную нравственность.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Петрухин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признал полностью,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Петрухина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Петрухина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Петрухина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Петрухина Ивана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одни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тративного задержания, т.е. с </w:t>
      </w:r>
      <w:r>
        <w:rPr>
          <w:rStyle w:val="cat-Timegrp-17rplc-2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</w:t>
      </w:r>
      <w:r>
        <w:rPr>
          <w:rFonts w:ascii="Times New Roman" w:eastAsia="Times New Roman" w:hAnsi="Times New Roman" w:cs="Times New Roman"/>
          <w:sz w:val="28"/>
          <w:szCs w:val="28"/>
        </w:rPr>
        <w:t>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 xml:space="preserve">Г.Н. </w:t>
      </w:r>
      <w:r>
        <w:rPr>
          <w:rFonts w:ascii="Times New Roman" w:eastAsia="Times New Roman" w:hAnsi="Times New Roman" w:cs="Times New Roman"/>
        </w:rPr>
        <w:t>Ушк</w:t>
      </w:r>
      <w:r>
        <w:rPr>
          <w:rFonts w:ascii="Times New Roman" w:eastAsia="Times New Roman" w:hAnsi="Times New Roman" w:cs="Times New Roman"/>
        </w:rPr>
        <w:t>ин</w:t>
      </w:r>
    </w:p>
    <w:p>
      <w:pPr>
        <w:spacing w:before="0" w:after="0"/>
        <w:ind w:firstLine="142"/>
        <w:jc w:val="both"/>
      </w:pPr>
      <w:r>
        <w:rPr>
          <w:rStyle w:val="cat-Dategrp-7rplc-28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868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____________________Н.С.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Dategrp-6rplc-15">
    <w:name w:val="cat-Date grp-6 rplc-15"/>
    <w:basedOn w:val="DefaultParagraphFont"/>
  </w:style>
  <w:style w:type="character" w:customStyle="1" w:styleId="cat-Timegrp-16rplc-16">
    <w:name w:val="cat-Time grp-16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Addressgrp-2rplc-18">
    <w:name w:val="cat-Address grp-2 rplc-18"/>
    <w:basedOn w:val="DefaultParagraphFont"/>
  </w:style>
  <w:style w:type="character" w:customStyle="1" w:styleId="cat-Timegrp-17rplc-24">
    <w:name w:val="cat-Time grp-17 rplc-24"/>
    <w:basedOn w:val="DefaultParagraphFont"/>
  </w:style>
  <w:style w:type="character" w:customStyle="1" w:styleId="cat-Dategrp-6rplc-25">
    <w:name w:val="cat-Date grp-6 rplc-25"/>
    <w:basedOn w:val="DefaultParagraphFont"/>
  </w:style>
  <w:style w:type="character" w:customStyle="1" w:styleId="cat-Dategrp-7rplc-28">
    <w:name w:val="cat-Date grp-7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